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04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1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9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Р. Дагестан, неработающего, зарегистрированного и проживающего по адресу: </w:t>
      </w:r>
      <w:r>
        <w:rPr>
          <w:rStyle w:val="cat-UserDefinedgrp-4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водительское удостоверение: </w:t>
      </w:r>
      <w:r>
        <w:rPr>
          <w:rStyle w:val="cat-ExternalSystemDefinedgrp-40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2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08.05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5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07.05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4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26.02.2024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ст. 12.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26.02.2024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3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3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43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3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46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44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26.02.2024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ст. 12.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43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08.03.2024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3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либо со дня истечения срока отсрочки или срока рассрочки, предусмотренных ст. 31.5 КоАП </w:t>
      </w:r>
      <w:r>
        <w:rPr>
          <w:rStyle w:val="cat-ExternalSystemDefinedgrp-43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3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07.05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0412365400395006392420150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1rplc-5">
    <w:name w:val="cat-ExternalSystemDefined grp-41 rplc-5"/>
    <w:basedOn w:val="DefaultParagraphFont"/>
  </w:style>
  <w:style w:type="character" w:customStyle="1" w:styleId="cat-PassportDatagrp-29rplc-6">
    <w:name w:val="cat-PassportData grp-29 rplc-6"/>
    <w:basedOn w:val="DefaultParagraphFont"/>
  </w:style>
  <w:style w:type="character" w:customStyle="1" w:styleId="cat-UserDefinedgrp-45rplc-8">
    <w:name w:val="cat-UserDefined grp-45 rplc-8"/>
    <w:basedOn w:val="DefaultParagraphFont"/>
  </w:style>
  <w:style w:type="character" w:customStyle="1" w:styleId="cat-ExternalSystemDefinedgrp-40rplc-11">
    <w:name w:val="cat-ExternalSystemDefined grp-40 rplc-11"/>
    <w:basedOn w:val="DefaultParagraphFont"/>
  </w:style>
  <w:style w:type="character" w:customStyle="1" w:styleId="cat-ExternalSystemDefinedgrp-42rplc-13">
    <w:name w:val="cat-ExternalSystemDefined grp-42 rplc-13"/>
    <w:basedOn w:val="DefaultParagraphFont"/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UserDefinedgrp-44rplc-21">
    <w:name w:val="cat-UserDefined grp-44 rplc-21"/>
    <w:basedOn w:val="DefaultParagraphFont"/>
  </w:style>
  <w:style w:type="character" w:customStyle="1" w:styleId="cat-ExternalSystemDefinedgrp-43rplc-27">
    <w:name w:val="cat-ExternalSystemDefined grp-43 rplc-27"/>
    <w:basedOn w:val="DefaultParagraphFont"/>
  </w:style>
  <w:style w:type="character" w:customStyle="1" w:styleId="cat-ExternalSystemDefinedgrp-43rplc-28">
    <w:name w:val="cat-ExternalSystemDefined grp-43 rplc-28"/>
    <w:basedOn w:val="DefaultParagraphFont"/>
  </w:style>
  <w:style w:type="character" w:customStyle="1" w:styleId="cat-ExternalSystemDefinedgrp-43rplc-30">
    <w:name w:val="cat-ExternalSystemDefined grp-43 rplc-30"/>
    <w:basedOn w:val="DefaultParagraphFont"/>
  </w:style>
  <w:style w:type="character" w:customStyle="1" w:styleId="cat-ExternalSystemDefinedgrp-43rplc-31">
    <w:name w:val="cat-ExternalSystemDefined grp-43 rplc-31"/>
    <w:basedOn w:val="DefaultParagraphFont"/>
  </w:style>
  <w:style w:type="character" w:customStyle="1" w:styleId="cat-UserDefinedgrp-46rplc-35">
    <w:name w:val="cat-UserDefined grp-46 rplc-35"/>
    <w:basedOn w:val="DefaultParagraphFont"/>
  </w:style>
  <w:style w:type="character" w:customStyle="1" w:styleId="cat-UserDefinedgrp-44rplc-39">
    <w:name w:val="cat-UserDefined grp-44 rplc-39"/>
    <w:basedOn w:val="DefaultParagraphFont"/>
  </w:style>
  <w:style w:type="character" w:customStyle="1" w:styleId="cat-ExternalSystemDefinedgrp-43rplc-42">
    <w:name w:val="cat-ExternalSystemDefined grp-43 rplc-42"/>
    <w:basedOn w:val="DefaultParagraphFont"/>
  </w:style>
  <w:style w:type="character" w:customStyle="1" w:styleId="cat-ExternalSystemDefinedgrp-43rplc-45">
    <w:name w:val="cat-ExternalSystemDefined grp-43 rplc-45"/>
    <w:basedOn w:val="DefaultParagraphFont"/>
  </w:style>
  <w:style w:type="character" w:customStyle="1" w:styleId="cat-ExternalSystemDefinedgrp-43rplc-46">
    <w:name w:val="cat-ExternalSystemDefined grp-43 rplc-46"/>
    <w:basedOn w:val="DefaultParagraphFont"/>
  </w:style>
  <w:style w:type="character" w:customStyle="1" w:styleId="cat-ExternalSystemDefinedgrp-43rplc-47">
    <w:name w:val="cat-ExternalSystemDefined grp-43 rplc-47"/>
    <w:basedOn w:val="DefaultParagraphFont"/>
  </w:style>
  <w:style w:type="character" w:customStyle="1" w:styleId="cat-UserDefinedgrp-47rplc-62">
    <w:name w:val="cat-UserDefined grp-47 rplc-62"/>
    <w:basedOn w:val="DefaultParagraphFont"/>
  </w:style>
  <w:style w:type="character" w:customStyle="1" w:styleId="cat-UserDefinedgrp-48rplc-65">
    <w:name w:val="cat-UserDefined grp-48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